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zdolnych 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 roku życia; wszystkich, którzy są zdolni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co ma pięćdziesiąt lat, którzy będąc sposobnymi do tej pracy, mogliby odprawować posługę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i wyższej aż do pięćdziesiątego roku; wszytkich, którzy wchodzą, aby stali i 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wszystkich, którzy są zdolni pełnić służbę,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lat pięćdziesięciu, wszystkich, którzy są zdatni do boju; oni mają pełnić posługi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mających od trzydziestu lat do pięćdziesięciu lat [wybierz] wszystkich tych, którzy [nadają się] do uczestnictwa w służbie [noszenia], żeby pracowali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 пять літ і вище до пятдесять літ, кожний, що входить служити, чинити всі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i wyżej do lat pięćdziesięciu, wszystkich zdolnych wstąpić do służby, aby pełnili posługę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aż do pięćdziesięciu lata wszystkich, którzy wchodzą w skład grona usługujących, by wykonywać pracę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2024-05-17T15:36:36Z</dcterms:modified>
</cp:coreProperties>
</file>