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 synów Merariego, jeśli chodzi o całą ich służbę w namiocie spotkania pod zarządem Itamara, syna Aarona,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2024-05-21T05:52:26Z</dcterms:modified>
</cp:coreProperties>
</file>