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6"/>
        <w:gridCol w:w="1391"/>
        <w:gridCol w:w="6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Spisał zatem Mojżesz i Aaron, i książęta zgromadzenia, synów Kehatytów według ich rodzin i domu ich ojców,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2024-05-17T16:41:01Z</dcterms:modified>
</cp:coreProperties>
</file>