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będących w wieku od trzydziestu lat wzwyż aż do lat pięćdziesięciu, którzy byli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którym było trzydzieści lat i wyżej, i aż do tych, którym było pięćdziesiąt lat, którzy sposobni będąc ku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pięćdziesiątego, roku, wszystkie, którzy wchodzą na posługę 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w wieku od lat trzydziestu do pięćdziesięciu, wszystkich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wszystkich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od trzydziestego do pięćdziesiątego roku życia, zdolnych do służby, którzy mieli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aby pełnili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служити і творити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lat pięćdziesięciu; wszystkich wstępujących w szeregi do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2024-05-17T14:59:39Z</dcterms:modified>
</cp:coreProperties>
</file>