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służący w namiocie spotkania, których spisał Mojżesz i Aaron, zgodnie z poleceniem JAHWE,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wśród rodzin Kehatytów, wszystkich służących przy namiocie spotkania,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rodzin Kehatytów, wszyscy, którzy mieli pełnić służbę przy Namiocie Zgromadzenia,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policzeni z familii Kaatytów wszyscy służący przy namiocie zgromadzenia,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ludu Kaat, którzy wchodzą do przybytku przymierza: te policzył Mojżesz i Aaron według słowa PANSKIEGO,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Kehatytów: całkowita liczba tych, którzy mają pełnić służbę w Namiocie Spotkania, a których spisał Mojżesz i Aaron na rozkaz Pana przekazany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pełniący służbę w Namiocie Zgromadzenia,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rodu Kehatytów, wszyscy, którzy mieli pełnić służbę w Namiocie Spotkania. Mojżesz i Aaron spisali ich na rozkaz JAHWE, przekazany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rodów Kehata, którzy mieli pełnić służbę w Namiocie Spotkania. Spisali ich Mojżesz i Aaron,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zliczeni z rodów Kehata, wszyscy, którzy mieli pracować w Namiocie Zjednoczenia.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rodzin Kehata, wszystkich tych, którzy służyli w Namiocie Wyznaczonych Czasów, których spisał Mosze i Aharon, według słowa Boga,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Каата, кожний, що служить в шатрі свідчення, так як почислив Мойсей і Аарон за словом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rodów Kehatha wszyscy pełniący służbę przy Przybytku Zboru, których obliczył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Kehatytów, wszyscy usługujący w namiocie spotkania,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2024-05-21T01:55:08Z</dcterms:modified>
</cp:coreProperties>
</file>