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według ich rodzin i rodów,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rodzin i domów ich ojców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ich, i domów ojców ich dwa tysiące, 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i rodów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rodzin, w ich szczepach było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i rodzin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według rodów i rodzin wynosiła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i rodzinę po rodzime - 2630.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dwa tysiące sześciuset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перепис був за їхніми племенами, за домами їхніх родин, дві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i według ich domów rodowych dwa tysiące sześćset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rodzin, według domu ich ojców, było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2024-05-17T15:38:14Z</dcterms:modified>
</cp:coreProperties>
</file>