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Gerszona, wszyscy służący w namiocie spotkania, których spisał Mojżesz i Aaron zgodnie z poleceniem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 Mss i G dod.: za pośrednictwem Mojżesza, ּ</w:t>
      </w:r>
      <w:r>
        <w:rPr>
          <w:rtl/>
        </w:rPr>
        <w:t>בְיַד מֹׁשֶה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2024-05-21T04:24:52Z</dcterms:modified>
</cp:coreProperties>
</file>