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Merariego, których spisał Mojżesz i Aaron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2024-05-17T00:47:19Z</dcterms:modified>
</cp:coreProperties>
</file>