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osiemdziesięciu, spisanych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osiem tysięcy, i pięć set i 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wobec ośm tysięcy pięć set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spisanych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zawierał osiem tysięcy pięciuset osiemdziesięciu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8580.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osiem tysięcy pięciuset osiemdziesięciu.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числом вісім тисяч пять сот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spisanych było osiem tysięcy pięćset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było osiem tysięcy pięciuset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2024-05-17T20:04:07Z</dcterms:modified>
</cp:coreProperties>
</file>