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5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położą na nią okrycie z garbowanych skór* i rozciągną (nad nią) od góry pokrowiec** cały z fioletu, i założą jej drążki.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skóry garbowane, ּ</w:t>
      </w:r>
      <w:r>
        <w:rPr>
          <w:rtl/>
        </w:rPr>
        <w:t>תְחָׁשִים עֹרֹת</w:t>
      </w:r>
      <w:r>
        <w:rPr>
          <w:rtl w:val="0"/>
        </w:rPr>
        <w:t xml:space="preserve"> (‘orot tachaszim : ּ</w:t>
      </w:r>
      <w:r>
        <w:rPr>
          <w:rtl/>
        </w:rPr>
        <w:t>תַחַׁש</w:t>
      </w:r>
      <w:r>
        <w:rPr>
          <w:rtl w:val="0"/>
        </w:rPr>
        <w:t xml:space="preserve"> (tachasz) może też ozn.: (1) błamy skórzane l. garbowane, l. egipskie (od egip. słowa odnoszącego się do obróbki skóry); (2) skóry delfinów (arab. tuhas l. duhas ozn. delfina), diugoniów, morświnów (wykorzystywane przez Beduinów) lub fok żyjących w M. Czerwonym; (3) żółte kamienie, tj. kamienie szlachetne o barwie żółtej lub pomarańczowej, za ak.; (4) skóry barwione na kolor hiacyntowy, gr. δέρματα ὑακίνθινα, G; (5) skóry borsucze za chald., &lt;x&gt;20 25:4&lt;/x&gt;L.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pokrowiec, ּ</w:t>
      </w:r>
      <w:r>
        <w:rPr>
          <w:rtl/>
        </w:rPr>
        <w:t>בֶגֶד</w:t>
      </w:r>
      <w:r>
        <w:rPr>
          <w:rtl w:val="0"/>
        </w:rPr>
        <w:t xml:space="preserve"> (beged), lub: kapę, tkaninę, narzutę, szatę.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2024-05-20T23:29:35Z</dcterms:modified>
</cp:coreProperties>
</file>