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Nazyrejczyk zaś ogoli* (u) wejścia do namiotu spotkania swoją poświęconą głowę i weźmie włosy ze swojej poświęconej głowy, i położy na ogień, który jest pod rzeźną ofiarą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2024-05-11T23:38:15Z</dcterms:modified>
</cp:coreProperties>
</file>