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nazyreatu (niech się wystrzega) wszystkiego, co się wyrabia z winorośli, nie będzie spożywać wina (ani niczego z winogron) – od pestek po skórkę.*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skórkę, </w:t>
      </w:r>
      <w:r>
        <w:rPr>
          <w:rtl/>
        </w:rPr>
        <w:t>זָג</w:t>
      </w:r>
      <w:r>
        <w:rPr>
          <w:rtl w:val="0"/>
        </w:rPr>
        <w:t xml:space="preserve"> (zag),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2024-05-12T09:00:21Z</dcterms:modified>
</cp:coreProperties>
</file>