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swoją ofiarę* przed oblicze JAHWE: sześć krytych** wozów i dwanaście bydląt, po jednym wozie na dwóch książąt i po (jednym) cielcu na każdego – i przywiedli je przed przybytek.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JAHWE swoją ofiarę. Było to sześć krytych wozów i dwanaście cielców, po jednym wozie na dwóch książąt i po jednym cielcu na każdego księcia. To wszystko sprowadzili przed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swoje ofiary przed JAHWE: sześć krytych wozów, dwanaście wołów, po jednym wozie na dwóch naczelników i po jednym wole na każdego, i przyprowadzili to przed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przynieśli ofiary swe przed Pana: sześć wozów przykrytych, i dwanaście wołów, jeden wóz od dwojga książąt, a od każdego wół jeden, i postawili to przed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dary przed JAHWE: sześć wozów przykrytych ze dwunaścią wołów. Jeden wóz darowało dwoje książąt, a każdy po jednym wołu. I ofiarowali je przed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oni dla Pana: sześć krytych wozów i dwanaście wołów; przypadał więc jeden wóz od dwóch książąt i po jednym wole od każdego. Przyprowadzili je przed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swoje dary ofiarne przed Pana: sześć krytych wozów i dwanaście wołów, po jednym wozie na dwóch książąt i po jednym wole na każdego, i przyprowadzili je przed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swoje dary. Przyprowadzili oni przed JAHWE: sześć krytych wozów i dwanaście wołów – po jednym wozie od dwóch przywódców i po jednym wole od każdego z nich. Przyprowadzili je przed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przed JAHWE jako dar ofiarny sześć krytych wozów i dwanaście wołów: jeden wóz od dwóch wodzów i jednego wołu od każdego wodza. Wszystko to przywiedli przed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przed Jahwe jako swój dar: sześć krytych wozów i dwanaście wołów; jeden wóz od dwóch książąt oraz jednego wołu od każdego księcia; przywiedli to przed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swoje oddania przed Boga, sześć przykrytych wozów i dwanaście sztuk bydła, po jednym wozie na dwóch przywódców i po jednym byku na każdego. Przybliżyli je przed Miejsce Obecności, [ale Mosze nie przyjął ich oddań, ponieważ nie otrzymał od Boga pouczenia, aby to uczynić].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свій дар перед Господа шість покритих колісниць і дванадцять волів, колісниця від двох старшин і теля від кожного, і привели до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oni swoje ofiary przed oblicze WIEKUISTEGO: Sześć krytych wozów przy dwunastu bykach po wozie na dwóch naczelników oraz po byku na każdego. Przyprowadzili je przed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swój dar ofiarny przed oblicze JAHWE: sześć krytych wozów i dwanaście sztuk bydła, po jednym wozie na dwóch naczelników i po jednym byku na każdego; i złożyli je przed przybytkiem.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krytych, </w:t>
      </w:r>
      <w:r>
        <w:rPr>
          <w:rtl/>
        </w:rPr>
        <w:t>צָב</w:t>
      </w:r>
      <w:r>
        <w:rPr>
          <w:rtl w:val="0"/>
        </w:rPr>
        <w:t xml:space="preserve"> , hl, zob. &lt;x&gt;290 66:20&lt;/x&gt;.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2024-06-02T15:05:40Z</dcterms:modified>
</cp:coreProperties>
</file>