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козла, одне однолітне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2024-06-02T15:51:53Z</dcterms:modified>
</cp:coreProperties>
</file>