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Gamliela, syna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Gamliela, syna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pojednawczą — dwa woły, pięć baranów, pięć kozłów i pięć jednorocznych jagniąt. To była ofiara Gamliela, syna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 była ofiara Gamalijela, syna Pedasurowego.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ofiary zapokojnych - wołów dwu, baranów pięć, kozłów pięć, baranków rocznych pięć. Tać była ofiara Gamaliela, syna Fadasur.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Gamliela, syna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Gamliela, syna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pięcioro rocznych jagniąt na ofiarę wspólnotową. Taki był dar ofiarny Gamliela, syna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Gamliela, syna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Gamliela, syna Pedacura.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телички, пять баранів, пять козлів, пять однолітних ягниць. Це дар Гамаліїла сина Фадассура.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Gamliela, syna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Gamaliela, syna Pedahcura.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2024-06-02T17:48:10Z</dcterms:modified>
</cp:coreProperties>
</file>