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9"/>
        <w:gridCol w:w="1516"/>
        <w:gridCol w:w="63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przyprowadzisz Lewitów przed oblicze JAHWE, a synowie Izraela położą na Lewitów swoje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2024-05-14T10:08:43Z</dcterms:modified>
</cp:coreProperties>
</file>