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zakołysze Lewitami jako ofiarą kołysaną* przed obliczem JAHWE, (jako darem) od synów Izraela, i będą pełnili służbę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Aaron złoży Lewitów JAHWE w ofierze kołysanej, jako dar od synów Izraela, i będą odtąd pełnili służbę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przedstawi Lewitów przed JAHWE jako ofiarę od synów Izraela, aby pełnili służbę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ofiarować będzie Aaron Lewity na ofiarę przed panem od synów Izraelskich, aby sprawowali posługi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 Aaron Lewity, dar przed oczyma PANSKIMI od synów Izraelowych, aby służyli na posłudze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Aaron gestem kołysania wobec Pana przekaże lewitów jako ofiarę Izraelitów i będą przeznaczeni na służbę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ofiaruje Lewitów Panu jako ofiarę od synów izraelskich i będą pełnili służbę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Aaron, w imieniu Izraelitów, gestem kołysania wobec JAHWE ofiaruje lewitów, aby byli oni przeznaczeni na służbę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przedstawi JAHWE lewitów gestem kołysania jako ofiarę ze strony Izraela. W ten sposób rozpoczną oni służbę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w imieniu synów Izraela dokona obrzędowego gestu ofiarowania lewitów Jahwe; odtąd będą przeznaczeni do pełnienia posługi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wyznaczy Lewitów [z rodu Kehata] jako oddanie kołysania przed Bogiem, za synów Jisraela, żeby mogli wypełniać służbę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відлучить Аарон Левітів як дар перед Господом від ізраїльських синів, і будуть, щоб чинити господні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spełni nad Lewitami przedstawienie przed WIEKUISTYM od synów Israela, by zaczęli pełnić służbę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każe Lewitom poruszać się tam i z powrotem przed obliczem JAHWE jak ofiara kołysana od synów Izraela, a ich zadaniem będzie pełnienie służby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2024-05-14T14:56:56Z</dcterms:modified>
</cp:coreProperties>
</file>