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 – i Lewici będą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wydzielisz ich spośród synów Izraela — i Lewici będą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oddzielisz Lewitów spośród synów Izraela i 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Lewity z pośród synów Izraelskich, i będą moimi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z pośrzodku synów Izraelowych, aby byli moi,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Wyodrębnij lewitów spośród Izraelitów, gdyż oni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oddzielisz Lewitów spośród synów izraelskich, i 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wyłączysz lewitów spośród Izraelitów i 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wyłączysz lewitów spośród Izraela i będą oni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wyłączysz lewitów spośród synów Izraela, aby jako lewici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ten sposób] oddzielisz Lewitów spośród synów Jisraela i Lewici pozostaną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Левітів з поміж ізраїльських синів, і будуть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oddzielisz Lewitów spośród synów Israela i 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Izraela,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2024-05-14T11:20:35Z</dcterms:modified>
</cp:coreProperties>
</file>