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by służyć w namiocie spotkania. Oczyścisz ich i złożysz jako ofiarę kołysaną,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Zgromadzenia, gdy ich oczyścisz i przedstawisz jako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przyjdą Lewitowie, aby służyli w namiocie zgromadzenia, gdy oczyścisz i poświęcisz je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wnidą do przybytku przymierza, aby mi służyli. I tak oczyścisz, i poświęcisz je na ofiarę JAHWE: bo darem darowani mi są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oczyścisz i ofiarujesz gestem kołysania, przyjdą lewici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pełnić służbę w Namiocie Zgromadzenia, gdy ich oczyścisz i przedstawisz ich jako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ich oczyścisz i ofiarujesz ich gestem kołysania, przyjdą lewici służyć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pójdą służyć do Namiotu Spotkania. Ty natomiast ich oczyścisz i ofiarujesz obrzędowym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udadzą się do Namiotu Zjednoczenia, aby pełnić swą służbę. Gdy ich już oczyścisz i obrzędowo ofiarujesz,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wejdą, żeby wypełniać służbę, do Namiotu Wyznaczonych Czasów, [gdy] oczyścisz [również ród Merariego i] zakołyszesz nimi w oddaniu kołysania.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ввійдуть Левіти чинити діла шатра свідчення і очистиш їх і віддаси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ich oczyścisz oraz spełnisz nad nimi przedstawienie, Lewici wejdą, by pełnili służbę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przyjdą, by służyć przy namiocie spotkania. Oczyścisz ich więc i każesz im się poruszać tam i z powrotem jak ofiara kołysana.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2024-05-14T14:17:45Z</dcterms:modified>
</cp:coreProperties>
</file>