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1"/>
        <w:gridCol w:w="1360"/>
        <w:gridCol w:w="66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Lewici wejdą, aby służyć w namiocie spotkania. Oczyścisz ich zaś i zakołyszesz nimi jako ofiarą kołysaną,*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przed obliczem Pana, gr. ἔναντι κυρίου.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2024-05-14T12:53:38Z</dcterms:modified>
</cp:coreProperties>
</file>