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Mnie należy każdy pierworodny wśród synów Izraela – wśród ludzi i wśród bydła. Poświęciłem ich sobie w dniu, kiedy pobiłem wszystkich pierworodnych w ziemi egipskiej.*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2024-05-14T18:14:23Z</dcterms:modified>
</cp:coreProperties>
</file>