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5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Lewitów w zamian za wszystkich pierworodnych wśród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Lewitów w zamian za wszystkich pierworodnych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Lewitów w zamian za wszystkich pierworodnych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przyjąłem Lewity miasto wszelkiego pierworodnego z 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Lewity miasto wszech pierworodnych synów Izraelowych,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biorę lewitów w miejsce wszystkich pierworodnych Izraelitów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Lewitów w zamian za wszystkich pierworodnych wśród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biorę lewitów zamiast wszystkich pierworodnych Izraelitów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biorę lewitów w miejsce wszystkich pierworodnych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wziąłem lewitów w zastępstwie wszystkich pierworodnych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[teraz] wziąłem Lewitów zamiast wszystkich pierworodnych spośród synów Jisraela, [bo pierworodni oddawali cześć złotemu cielcowi].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Я Левітів замість кожного первородного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Lewitów przyjąłem zamiast wszystkich pierworodnych z 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Lewitów w zamian za wszystkich pierworodnych wśród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2024-05-14T11:41:52Z</dcterms:modified>
</cp:coreProperties>
</file>