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szaty, Aaron zaś zakołysał nimi jako ofiarą kołysaną przed obliczem JAHWE i przebłagał za nich Aaron, aby ich oczyścić.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2024-05-14T03:48:08Z</dcterms:modified>
</cp:coreProperties>
</file>