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spotkania wobec Aarona i wobec jego synów. Jak (więc) JAHWE przykazał Mojżeszowi co do Lewitów, tak z nimi postąpili.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2024-05-14T12:23:22Z</dcterms:modified>
</cp:coreProperties>
</file>