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9"/>
        <w:gridCol w:w="2280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2024-05-14T16:25:11Z</dcterms:modified>
</cp:coreProperties>
</file>