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 nimi postąpisz dla ich oczyszczenia. (Otóż) pokrop ich wodą (dla usunięcia) grzechu,* niech ogolą brzytwą całe swoje ciało** i wypiorą swoje szaty – w ten (sposób) niech się oczyszczą.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wodą (dla usunięcia) grzechu, </w:t>
      </w:r>
      <w:r>
        <w:rPr>
          <w:rtl/>
        </w:rPr>
        <w:t>מֵי חַּטָאת</w:t>
      </w:r>
      <w:r>
        <w:rPr>
          <w:rtl w:val="0"/>
        </w:rPr>
        <w:t xml:space="preserve"> ; wodę czerpano z miedzianej kadzi, zob. &lt;x&gt;30 8:6&lt;/x&gt;.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2024-05-14T23:18:46Z</dcterms:modified>
</cp:coreProperties>
</file>