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pozostawią z niej nic do rana i nie złamią jej kości – obchodzić ją będą według wszystkich ustaw dotyczących Paschy.*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12:46&lt;/x&gt;; &lt;x&gt;500 19:36&lt;/x&gt;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2024-05-14T10:08:29Z</dcterms:modified>
</cp:coreProperties>
</file>