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synowie Izraela wyruszali i na polecenie JAHWE stawali obozem;* przez wszystkie dni, w których obłok pozostawał nad przybytkiem, stali obozem.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2024-05-14T06:57:27Z</dcterms:modified>
</cp:coreProperties>
</file>