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pozostawał nad przybytkiem kilka dni — wtedy zgodnie z poleceniem JAHWE stali obozem i zgodnie z poleceniem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obłok pozostawał nad przybytkiem przez kilka dni, na rozkaz JAHWE stawali obozem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 długo trwał obłok nad przybytkiem, na rozkazanie Pańskie stanowili obóz, i na rozkazanie Pańskie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był obłok nad przybytkiem. Na rozkazanie PANSKIE rozbijali namioty i na rozkazanie jego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zdarzało się również tak, że obłok krótki czas pozostawał nad przybytkiem; wtedy również rozbijali obóz na rozkaz Pana i na Jego rozkaz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czasem, że obłok tylko kilka dni pozostawał nad przybytkiem, oni jednak i wtedy na rozkaz Pana stali obozem i na rozkaz Pana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krótki czas spoczywał nad Przybytkiem. I wtedy także na rozkaz JAHWE rozbijali obóz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nad świętym mieszkaniem tylko przez kilka dni. Wówczas rozbijali obóz na rozkaz JAHWE i na rozkaz JAHWE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i tak, że obłok pozostawał nad Przybytkiem tylko przez kilka dni; oni więc stawali obozem na rozkaz Jahwe i wyruszali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obłok pozostawał tylko kilka dni nad Miejscem Obecności, a oni rozbijali obóz na słowo Boga i wyruszali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отінюватиме хмара шатро (якесь) число днів, за господнім голосом отаборяться, і за господнім зарядженням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pozostawał przez kilka dni nad Przybytkiem, więc oni także stawali obozem według rozkazu WIEKUISTEGO oraz według rozkazu WIEKUISTEGO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niekiedy obłok stał nad przybytkiem kilka dni. Na rozkaz JAHWE stali obozem i na rozkaz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2024-05-14T23:43:18Z</dcterms:modified>
</cp:coreProperties>
</file>