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powodu was Syjon będzie zaorany jak pole, z Jerozolimy zostaną kupy gruzów,* a z góry domu – lesiste pagórki.**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9:11&lt;/x&gt;; &lt;x&gt;300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2024-05-10T18:51:28Z</dcterms:modified>
</cp:coreProperties>
</file>