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Betlejem Efrata,* za małe, by być wśród rodów** Judy, z ciebie wyjdzie Mi*** ten, który będzie władał w Izraelu.**** Jego początki pradawne, sięgają dni przedwiecznych.*****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Betlejem Efrata, zbyt małe, by zaliczać się do znaczniejszych rodów Judy — z ciebie wyjdzie Mi ten, który będzie władał w Izraelu. Jego początki pradawne, sięgają dni pradawnych.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 się teraz w oddziały, córko oddziałów! Obległ nas. Laską będą bić w policzek sędziego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Zbierzże się teraz w hufy, o walecznico! oblęż nas; niech laską biją w lice sędziego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zburzona będziesz, córko zbójce, oblężenie położono na nas, laską będą bić w gębę sędziego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zewrzyj szeregi, Załogo! Zgotowano nam oblężenie, rózgą bić będą w policzek sędziego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Betlejemie Efrata, najmniejszy z okręgów judzkich, z ciebie mi wyjdzie ten, który będzie władcą Izraela. Początki jego od prawieku, od dni zamierzchłych.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, Betlejem Efrata, choć jesteś najmniejsze wśród rodów Judy, z ciebie wyjdzie Ten, który będzie panował w Izraelu, a Jego pochodzenie od początku, od dni najdawniejszych.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Betlejem Efrata, tak małe jesteś wśród judzkich osiedli! Z ciebie wyjdzie mi Ten, który będzie władcą w Izraelu. Jego początki sięgają praczasu i dni wieczności.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Betlejem - Efrata, jednoś z najmniejszych osiedli judzkich. Z ciebie mi wyjdzie ten, który będzie rządził w Izraelu; a pochodzenie jego - od pradawnych czasów, od dni zamierzchłych.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ти, Вифлеєме, доме Ефрати, ти є дуже малим, щоб бути в тисячах Юди. З тебе для Мене вийде той, що буде вождем в Ізраїлі, і його виходи від початку, від вічних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ty, Betlechemie–Efrata, aczkolwiek jesteś drobnym w rzędzie okręgów judzkich – jednak z ciebie wyjdzie Mi ten, który ma zostać władcą w Israelu; którego pochodzenie od przeszłości, od wiecznych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 tym czasie robisz na sobie nacięcia, córo najazdu; rozpoczął oblężenie przeciwko nam. Rózgą będą bić w policzek sędziego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17:12&lt;/x&gt;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rodów, ּ</w:t>
      </w:r>
      <w:r>
        <w:rPr>
          <w:rtl/>
        </w:rPr>
        <w:t>בְאַלְפֵי</w:t>
      </w:r>
      <w:r>
        <w:rPr>
          <w:rtl w:val="0"/>
        </w:rPr>
        <w:t xml:space="preserve"> (be’alfe), l. tysięcy, pod. G: ἐν χιλιάσιν.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wyjdzie Mi, </w:t>
      </w:r>
      <w:r>
        <w:rPr>
          <w:rtl/>
        </w:rPr>
        <w:t>לִי יֵצֵא</w:t>
      </w:r>
      <w:r>
        <w:rPr>
          <w:rtl w:val="0"/>
        </w:rPr>
        <w:t xml:space="preserve"> (li jetse’), błąd w 4QXII f, &lt;x&gt;400 5:1&lt;/x&gt;L.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12:5-6&lt;/x&gt;; &lt;x&gt;500 7:42&lt;/x&gt;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a Jego początki sięgają dni pradawnych.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&lt;x&gt;500 1:1-3&lt;/x&gt;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2024-05-03T02:49:38Z</dcterms:modified>
</cp:coreProperties>
</file>