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Okażesz wierność Jakubowi, łaskę Abrahamowi, tak jak przysiągłeś naszym ojcom za dni pradawnych.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2024-05-08T07:07:34Z</dcterms:modified>
</cp:coreProperties>
</file>