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Niniwę. Zwój z widzeniem Nahuma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Księga widzenia Nahuma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Księgi widzenia Nahuma Elkosejczyka.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Niniwe: Księgi widzenia Nahum Elcesejczyka.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Niniwę.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dotycząca Niniwy.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dotycząca Niniwy. Księga wizji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przeciwko 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Ніневії. Книга видіння Наума Елкесея.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o Ninewie. Księga widzeń Nahuma,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Niniwie: księga wizji Nahuma Elkoszyty: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2024-05-01T11:32:54Z</dcterms:modified>
</cp:coreProperties>
</file>