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jako schronienie w dniu niedoli, zna tych, którzy szukają w Nim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 jest JAHWE — jest schronieniem w dniu niedoli,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troszczy się o tych, którzy szukają w Nim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— warownia w dniu ucisku; zna tych,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Pan, i posila w dzień uciśnienia, a zna tych, którzy ufają w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JAHWE i posilający w dzień utrapienia, a zna mające nadzieję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Pan, On obroną w dniu niedoli, zna tych, którzy Mu ufają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Pan, ostoją jest w dniu ucisku; On zna tych, którzy mu ufają,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jest dobry, wspiera w dniu niedoli.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zna tych, którzy pokładają w Nim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JAHWE: On jest schronieniem w czasie zagrożenia, Jod bierze w obronę tych, co do Niego się garną,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dobrotliwy, On jest ucieczką w dniu utrapienia; troszczy się o tych, którzy szukają u Niego obrony,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добрий для тих, що Його терплять в день скорботи, і пізнає тих, що Його почитають.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dobrotliwym, obroną w dniu niedoli; On zna tych, co się do Niego chronią.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dobry, jest twierdzą w dniu udręki. I zna tych, którzy u niego szukają schronienia.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2024-05-01T02:56:40Z</dcterms:modified>
</cp:coreProperties>
</file>