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zastępom nieba na dachach biją pokłony, i tych, którzy tak się kłaniając, przysięgają na JAHWE, a jednocześnie czynią to —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oddają pokłon wojsku niebieskiemu; i tych, którzy oddają pokłon, przysięgając na JAHWE i 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kłaniają na dachach wojsku niebieskiemu, i tych, którzy kłaniając się przysięgają przez Pana, także i tych, którzy przysięgają przez Molocha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te, którzy się kłaniają na dachach wojsku niebieskiemu, a kłaniają się i przysięgają na JAHWE, i przysięgają na Melchom.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[Wytępię] także tych, którzy na dachach oddają pokłon wojsku niebieskiemu, i tych, którzy oddają pokłon, przysięgając na Pana i przysięgając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kłaniają się na dachach wojsku niebieskiemu, i tych, którzy kłaniając się, przysięgają na Pana, i tych, którzy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tych, którzy na dachach oddają pokłon zastępom niebios, a także tych, którzy − oddając pokłon − przysięgają na JAHWE, a równocześnie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którzy na dachach oddają pokłon ciałom niebieskim; i tych, którzy oddają pokłon JAHWE, przysięgając na Niego, a równocześnie przysięgają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[wytracę] tych, którzy na dachach kłaniają się ciałom niebieskim, i tych, którzy czczą Jahwe (przysięgając), a jednocześnie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покланяються на дахах небесному війську, і що кленуться Господом і кленуться їхнім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co się korzą na dachach przed zastępem Nieba; jak i tych, co się korzą i przysięgają WIEKUISTEMU, przysięgając zarazem Malkomowi.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kłaniają się zastępowi niebios, oraz tych, którzy się kłaniają, przysięgając JAHWE i przysięgając na Malkama;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2024-04-27T16:05:45Z</dcterms:modified>
</cp:coreProperties>
</file>