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okaże się straszny* ** przeciwko nim, gdyż odtłuści wszystkie bóstwa ziemi; i pokłoni Mu się każdy ze swojego miejsca, wszystkie wybrzeża narodów.***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okaże się dla nich straszny! On zuboży wszystkie bóstwa ziemi; i pokłoni Mu się każdy ze swojego miejsca, wszystkie wybrzeża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okaże się dla nich straszny, bo sprawi, że zmarnieją wszyscy bogowie ziemi;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wyspy pogan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oddawać pokłon, każdy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im będzie Pan, bo sprawi, że schudną wszyscy bogowie ziemi; i będzie mu się kłaniał każdy z miejsca swego, wszystkie wyspy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JAHWE na nie i zniszczy wszytkie bogi ziemie, a będą się mu kłaniać mężowie z miejsca swego, wszytkie wyspy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dla nich okaże się Pan, bo sprawi, że znikną wszystkie bóstwa ziemi, i będą Mu oddawać pokłon, każdy z miejsca swego, wszystkie pogańskie wybrzeża.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okaże na nich swoją straszliwą moc, bo sprawi, że zmarnieją wszystkie bóstwa ziemi. Dlatego będą mu oddawały cześć wszystkie wyspy narodów, każda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okaże się dla nich straszny, wniwecz obróci wszystkie bóstwa ziemi. Każdy będzie Go czcił we własnym kraju, nawet wszystkie wyspy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napełni ich strachem, gdy zniszczy wszystkie bożki na ziemi. Wszystkie ludy zamieszkujące wyspy pogańskie oddadzą Mu pokłon, każdy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okaże się dla nich straszny; unicestwi wszystkich bogów na ziemi, a wtedy kłaniać Mu się będą w swych własnych siedzibach mieszkańcy wszystkich wysp pogańskich.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зявиться над ними і вигубить всіх богів народів землі, і Йому поклоняться кожний з свого місця, всі острови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okaże się dla nich strasznym; On wypleni wszystkie bożyszcza ziemi, by wszystkie wyspy ludów korzyły się tylko przed Nim, każda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ich napawał lękiem; sprawi bowiem, że zmarnieją wszyscy bogowie ziemi, a ludzie będą mu się kłaniać, każdy ze swego miejsca – wszystkie wyspy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okaże się straszny : wg G: ukaże się, ἐπιφανήσεται.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15:11&lt;/x&gt;; &lt;x&gt;20 34:10&lt;/x&gt;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wyspy narodów.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2:10-11&lt;/x&gt;; &lt;x&gt;730 5:9-10&lt;/x&gt;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2024-05-14T20:38:31Z</dcterms:modified>
</cp:coreProperties>
</file>