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JAHWE,* wszyscy pokorni ziemi,** którzy wypełniacie Jego prawo! Szukajcie sprawiedliwości, szukajcie pokory, może skryjecie się w dniu gniewu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27:8&lt;/x&gt;; &lt;x&gt;230 105:4&lt;/x&gt;; &lt;x&gt;290 51:1&lt;/x&gt;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3:12&lt;/x&gt;; &lt;x&gt;470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32:30&lt;/x&gt;; &lt;x&gt;370 5:15&lt;/x&gt;; 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2024-05-14T06:10:14Z</dcterms:modified>
</cp:coreProperties>
</file>