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mieszkańcom wybrzeża morskiego, narodowi Kreteńczyków! Przeciwko wam (kieruje się) Słowo JAHWE: Kanaanie, ziemio Filistynów, zniszczę cię, zabraknie mieszkańca!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2024-05-13T23:43:53Z</dcterms:modified>
</cp:coreProperties>
</file>