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1"/>
        <w:gridCol w:w="5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Spoza rzek Kusz moi wyznawcy, córka mego rozproszenia,* przyniosą Mi ofiary.**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Spoza rzek Kusz przybędą moi wyznawcy, ci, których rozproszyłem, przyniosą Mi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Zza rzek Etiopii przyniosą mi dary moi czciciele, córka moich rozproszonych.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są za rzekami ziemi Murzyńskiej, pokłon mi oddają z córką rozproszonych moich, przyniosą mi 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rzekami Murzyńskiej ziemie, stamtąd nabożni moi, synowie rozproszonych moich przyniosą mi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tamtej strony rzek Kusz wielbiciele moi - moi rozproszeni - dar Mi przyniosą.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Spoza strumieni Kuszytów moi wyznawcy, rozproszony mój lud, przyniosą mi 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Zza rzeki Kusz Moi wyznawcy, córka Moich rozproszonych przyniesie Mi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rzekami ziemi Kusz czciciele moi, rozproszeni synowie, złożą Mi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rzekami ziemi Kusz składać mi będą ofiary (moi czciciele, społeczność moich rozproszonych).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кінців рік Етіопії принесуть мої жертви.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rozproszone tłumy sprowadzą Mi dary z drugiej strony kuszyckich rzek.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 regionu rzek Etiopii ci, którzy mnie błagają – córa moich rozproszonych – przyniosą mi dar.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córka mego rozproszenia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68:32&lt;/x&gt;; &lt;x&gt;290 60:3&lt;/x&gt;; &lt;x&gt;290 66:20&lt;/x&gt;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2024-05-12T23:42:56Z</dcterms:modified>
</cp:coreProperties>
</file>