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Waleczny, On wybawi!* Uniesie się nad tobą radością, uciszy w swojej miłości, rozraduje się nad tobą z weselem,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&lt;x&gt;230 24:8&lt;/x&gt;; &lt;x&gt;290 10:21&lt;/x&gt;;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2024-05-13T14:59:57Z</dcterms:modified>
</cp:coreProperties>
</file>