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1"/>
        <w:gridCol w:w="6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2024-04-24T21:12:48Z</dcterms:modified>
</cp:coreProperties>
</file>