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o Izraelu. Oświadczenie JAHWE, Tego, który rozpina niebiosa i osadza ziemię, i stwarza ducha ludzkiego w jego wnętrzu:*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42:5&lt;/x&gt;; &lt;x&gt;290 44:24&lt;/x&gt;; &lt;x&gt;290 45:12&lt;/x&gt;; &lt;x&gt;290 51:13&lt;/x&gt;; 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2024-04-28T19:53:28Z</dcterms:modified>
</cp:coreProperties>
</file>