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Jozuego,* arcykapłana,** stojącego przed aniołem JAHWE, oraz szatana*** stojącego po jego prawicy, aby go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Wspomniany w &lt;x&gt;440 1:1&lt;/x&gt; (zob. &lt;x&gt;150 2:2&lt;/x&gt;;&lt;x&gt;150 3:2&lt;/x&gt;, 8;&lt;x&gt;150 4:3&lt;/x&gt;;&lt;x&gt;150 5:2&lt;/x&gt;;&lt;x&gt;150 10:18&lt;/x&gt;; &lt;x&gt;160 7:7&lt;/x&gt;;&lt;x&gt;160 12:1&lt;/x&gt;, 7, 10, 26). Dziadek arcykapłana wsp. Nehemiaszowi ok. 445 r. p. Chr. (&lt;x&gt;160 12:10&lt;/x&gt;).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szatan, ׂ</w:t>
      </w:r>
      <w:r>
        <w:rPr>
          <w:rtl/>
        </w:rPr>
        <w:t>שָטָן</w:t>
      </w:r>
      <w:r>
        <w:rPr>
          <w:rtl w:val="0"/>
        </w:rPr>
        <w:t xml:space="preserve"> (satan), czyli: przeciwnik, oskarżyciel.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2024-04-19T18:33:07Z</dcterms:modified>
</cp:coreProperties>
</file>