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się, i powiedział do stojących przed nim: Zdejmijcie z niego brudne szaty! A do niego powiedział: Spójrz, sprawiłem, że zdjęto z ciebie twoją winę,* i każę cię ubrać w szaty odświętne.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2024-04-17T23:47:53Z</dcterms:modified>
</cp:coreProperties>
</file>