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Włóżcie mu na głowę czysty zawój! Włożyli mu więc na głowę czysty zawój i ubrali go w szaty. A anioł JAHWE stał (obok).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2024-03-29T07:44:10Z</dcterms:modified>
</cp:coreProperties>
</file>