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3085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oświadczył anioł JAHWE Jozuemu: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oświadczył anioł JAHWE Jozuemu: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JAHWE oświadczył Jozuemu: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oświadczał się Anioł Pański przed Jesuem,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oświadczał Anjoł PANski Jezusa,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anioł Pański napomniał Jozuego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 anioł Pana uroczystą obietnicę Jozuemu: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zapewniał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anioł JAHWE oświadczył Jozuemu: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anioł dał Jozuemu uroczyste zapewnienie: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господний ангел свідчив до Ісуса,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anioł WIEKUISTEGO uroczyście oświadczył Jezusowi,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JAHWE zaczął składać świadectwo Jozuemu,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2024-04-26T16:12:00Z</dcterms:modified>
</cp:coreProperties>
</file>