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To klątwa* wznosząca się ponad oblicze całej (tej) ziemi, gdyż każdy, kto kradnie, będzie od tego (czasu) według niej rozliczany i każdy, kto przysięga, będzie od tego (czasu) według niej rozliczany.**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usłyszałem: To klątwa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unosząca się nad tą ziemią. Każdy, kto kradnie, będzie odtąd według niej rozliczany. Podobnie każdy, kto fałszywie przysięga, będzie odtąd według niej rozliczany.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przekleństwo, które wyjdzie na całą powierzchnię ziemi. Każdy złodziej bowiem zostanie wykorzeniony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przekleństwa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tej strony i każdy krzywoprzysięzca zostanie wykorzeniony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przekleństwa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Toć jest przeklęstwo, które wyjdzie na oblicze wszystkiej ziemi: bo każdy złodziej według tego przeklęstwa, jako i ta ziemia, wygładzony, i każdy fałszywie przysięgający według niego, jako i ona, wygładzony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Toć jest przeklęctwo, które wychodzi na oblicze wszytkiej ziemie: bo wszelki złodziej, jako tam napisano, sądzon będzie, a każdy przysięgający, z tej takież sądzon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Wytłumaczył mi znowu: To jest przekleństwo, które zawisło nad całym krajem. Zgodnie z nim każdy złodziej i każdy krzywoprzysięzca zostanie stąd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To jest klątwa, która spadała na cały kraj. Dlatego każdy złodziej według niej będzie potępiony i każdy krzywoprzysięzca według niej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 wyjaśnił: To jest przekleństwo, które zawisło nad całym krajem. Zgodnie z nim każdy złodziej i każdy krzywoprzysięzca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„To jest przekleństwo, które spada na cały kraj. Dlatego każdy złodziej będzie według niego potępiony i każdy krzywoprzysięzca będzie według niego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”To jest przekleństwo, które rozszerzy się na cały kraj. Każdy, kto kradnie, będzie według niego zgładzony, i każdy, kto [krzywo] przysięga, będzie według niego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Це клятва, що виходить на лице всієї землі, томущо всякий злодій цим аж до смерти пімститься, і кожний, що неправедно кленеться, цим аж до смерти пімститься.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Oto przekleństwo, które wychodzi na powierzchnię całej ziemi; bo każdy, kto kradnie, będzie podobnie jak on sam – stąd zmieciony; i każdy, kto krzywoprzysięga, będzie podobnie jak on sam – stąd zmieciony.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”Jest to przekleństwa, które wyrusza nad powierzchnię całej ziemi, bo każdy kradnący, według tego, co jest po jednej stronie, uniknął kary; i każdy przysięgający, według tego, co jest po drugiej stronie, uniknął kary.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klątwa, </w:t>
      </w:r>
      <w:r>
        <w:rPr>
          <w:rtl/>
        </w:rPr>
        <w:t>אָלָה</w:t>
      </w:r>
      <w:r>
        <w:rPr>
          <w:rtl w:val="0"/>
        </w:rPr>
        <w:t xml:space="preserve"> (’ala h), tłum. zwykle jako przysięga; klątwa określana jest przez </w:t>
      </w:r>
      <w:r>
        <w:rPr>
          <w:rtl/>
        </w:rPr>
        <w:t>מְאֵרָה</w:t>
      </w:r>
      <w:r>
        <w:rPr>
          <w:rtl w:val="0"/>
        </w:rPr>
        <w:t xml:space="preserve"> (me’era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5:11-28&lt;/x&gt;; &lt;x&gt;110 8:31&lt;/x&gt;; &lt;x&gt;220 31:29-30&lt;/x&gt;; &lt;x&gt;230 24:4-5&lt;/x&gt;; &lt;x&gt;300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2024-05-05T16:46:29Z</dcterms:modified>
</cp:coreProperties>
</file>