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 Betel* ** Sar-Esera*** i Regem -Meleka**** oraz jego ludzi, by zyskać przychylność oblicza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(1) nazwa miasta ok. 20 km na pn od Jerozolimy; (2) być może Betel stanowi część imienia Betel-Sar-Eser; &lt;x&gt;450 7:2&lt;/x&gt; wg G: i posłał do Betel Sarasar i Arbeseer, król i jego mężowie, przebłagać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28:19&lt;/x&gt;; &lt;x&gt;370 4:4&lt;/x&gt;; &lt;x&gt;370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Sar-Eser, ׂ</w:t>
      </w:r>
      <w:r>
        <w:rPr>
          <w:rtl/>
        </w:rPr>
        <w:t>שַר־אֶצֶר</w:t>
      </w:r>
      <w:r>
        <w:rPr>
          <w:rtl w:val="0"/>
        </w:rPr>
        <w:t xml:space="preserve"> (sar-’etser), czyli: przełożony skarbu.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Regem-Melek, </w:t>
      </w:r>
      <w:r>
        <w:rPr>
          <w:rtl/>
        </w:rPr>
        <w:t>מֶלְֶך רֶגֶם</w:t>
      </w:r>
      <w:r>
        <w:rPr>
          <w:rtl w:val="0"/>
        </w:rPr>
        <w:t xml:space="preserve"> (regem-melech), czyli: przyjaciel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2024-05-13T05:49:27Z</dcterms:modified>
</cp:coreProperties>
</file>