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przyjdą ludy* i mieszkańcy licznych miast.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 Mss i G dodają: liczne (ludy).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2024-05-13T01:01:01Z</dcterms:modified>
</cp:coreProperties>
</file>