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wybawię mój lud z ziemi wschodu i z ziemi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2024-05-13T11:21:04Z</dcterms:modified>
</cp:coreProperties>
</file>